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Преузето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>
        <w:proofErr w:type="spellStart"/>
        <w:r w:rsidRPr="00ED6A6D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  <w:proofErr w:type="spellEnd"/>
      </w:hyperlink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28.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РС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. 88/17, 27/18 ‒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10/19 и 6/20),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3F08DB" w:rsidRPr="00ED6A6D" w:rsidRDefault="00ED6A6D" w:rsidP="00ED6A6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  <w:proofErr w:type="spellEnd"/>
    </w:p>
    <w:p w:rsidR="003F08DB" w:rsidRPr="00ED6A6D" w:rsidRDefault="00ED6A6D" w:rsidP="00ED6A6D">
      <w:pPr>
        <w:spacing w:after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календару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oсновне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школску</w:t>
      </w:r>
      <w:proofErr w:type="spellEnd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2021/2022. </w:t>
      </w:r>
      <w:proofErr w:type="spellStart"/>
      <w:proofErr w:type="gramStart"/>
      <w:r w:rsidRPr="00ED6A6D">
        <w:rPr>
          <w:rFonts w:ascii="Times New Roman" w:hAnsi="Times New Roman" w:cs="Times New Roman"/>
          <w:b/>
          <w:color w:val="000000"/>
          <w:sz w:val="24"/>
          <w:szCs w:val="24"/>
        </w:rPr>
        <w:t>годину</w:t>
      </w:r>
      <w:proofErr w:type="spellEnd"/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29.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календар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школску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2021/2022.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Обавезни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облици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планирају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облици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основној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четвртак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30.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понедељак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24.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уторак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7.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уторак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Обавезни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облици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ченике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36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петодневних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180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разрeда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34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петодневне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170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грожености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обавезне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пуном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одступање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петодневних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36,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петодневне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равномерно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распореди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због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угрожености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запослен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распоређени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равномерно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распоређени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заступљен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36,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угрожености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запослен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заступљен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основну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музичку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основну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балетску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петодневним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шестодневним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ицама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угрожености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обавезне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пуном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одсту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пање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петодневних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јесењи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зимски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пролећни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летњи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распуст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Јесењи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распуст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четвртак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11.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Зимски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распуст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31.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Пролећни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распуст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22.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уторак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летњи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распуст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22.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31.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летњи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распуст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завршетку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31.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празницима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РС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 43/01, 101/07 и 92/11).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српске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духовности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холокауста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геноцида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фашизма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победе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Видовдан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спомен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Косовску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битку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српске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холокауста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геноцида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фашизма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победе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Видовдан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‒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спомен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Косовску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битку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28.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Видо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вдан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одржавања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српске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холокауста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геноцида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жртава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фашизма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светском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победе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падају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недељу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обележавају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: 8.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новембар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просветних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фебруар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матерњег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10.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сећања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Доситеја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Обрадовића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српског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просветитеља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српског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прос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вете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похађају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православци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крсне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славе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припадници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исламске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заједнице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‒ 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Рамазанског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бајрама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9.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Курбанског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бајрама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припадници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јеврејске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заједнице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16.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Кипура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припадници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заједница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обележавају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грегоријанском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календару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25.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Божића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припадници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заједница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обележавају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јулијанском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календару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7.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Божића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припадници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заједница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обележавају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васкршњих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празн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грегоријанском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јулијанском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календару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Васкрса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католици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православни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25.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екскурзиј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надокнадити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остварене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екскурзије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Aко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наставни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календару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надокнадити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саопштавања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успеха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подела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ђачких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њижица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поделе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сведочанстава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поделе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Свечана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подела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ђачких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књижица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седмог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обавиће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понедељак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28.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Саопштавање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успеха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музичке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балетске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полугодишта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подела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сведочанстава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обавиће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годишњ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полагаће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пробни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25.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суботу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26.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четвртак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23.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петак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, 24.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2021/2022.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следећа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међународна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ICCS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 (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главно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тестирање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) –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истраживању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изабраних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селектованим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TIMMS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пробно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тестирање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) ‒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истраживању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изабраних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селектованим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ICILS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пробно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тестирање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) ‒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истраживању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изабраних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селектованим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Табеларни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календара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образовно-ва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спитног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школску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2021/2022.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8DB" w:rsidRPr="00ED6A6D" w:rsidRDefault="00ED6A6D" w:rsidP="00ED6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Просветном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110-</w:t>
      </w:r>
      <w:r w:rsidRPr="00ED6A6D">
        <w:rPr>
          <w:rFonts w:ascii="Times New Roman" w:hAnsi="Times New Roman" w:cs="Times New Roman"/>
          <w:color w:val="000000"/>
          <w:sz w:val="24"/>
          <w:szCs w:val="24"/>
        </w:rPr>
        <w:t>00-91/2021-04</w:t>
      </w:r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 31.</w:t>
      </w:r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ED6A6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3F08DB" w:rsidRPr="00ED6A6D" w:rsidRDefault="00ED6A6D" w:rsidP="00ED6A6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6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D6A6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08DB" w:rsidRDefault="00ED6A6D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3F08DB" w:rsidRDefault="00ED6A6D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7557209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5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8DB" w:rsidSect="003F08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8DB"/>
    <w:rsid w:val="003F08DB"/>
    <w:rsid w:val="00E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F08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F08DB"/>
  </w:style>
  <w:style w:type="paragraph" w:styleId="BalloonText">
    <w:name w:val="Balloon Text"/>
    <w:basedOn w:val="Normal"/>
    <w:link w:val="BalloonTextChar"/>
    <w:uiPriority w:val="99"/>
    <w:semiHidden/>
    <w:unhideWhenUsed/>
    <w:rsid w:val="00E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Драгана Вељковић</dc:creator>
  <cp:lastModifiedBy>Vesna Dudic</cp:lastModifiedBy>
  <cp:revision>2</cp:revision>
  <dcterms:created xsi:type="dcterms:W3CDTF">2021-07-07T10:23:00Z</dcterms:created>
  <dcterms:modified xsi:type="dcterms:W3CDTF">2021-07-07T10:23:00Z</dcterms:modified>
</cp:coreProperties>
</file>